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82" w:rsidRDefault="00796282">
      <w:pPr>
        <w:pStyle w:val="Corpodetexto"/>
        <w:spacing w:before="5"/>
      </w:pPr>
      <w:bookmarkStart w:id="0" w:name="_GoBack"/>
      <w:bookmarkEnd w:id="0"/>
    </w:p>
    <w:p w:rsidR="00796282" w:rsidRDefault="00B45A44">
      <w:pPr>
        <w:pStyle w:val="Ttulo1"/>
        <w:spacing w:before="92" w:line="480" w:lineRule="auto"/>
        <w:ind w:left="3163" w:right="2430" w:firstLine="254"/>
      </w:pPr>
      <w:r>
        <w:t xml:space="preserve">ANEXO 6 – FICHA DE INSCRIÇÃO </w:t>
      </w:r>
    </w:p>
    <w:p w:rsidR="00796282" w:rsidRPr="00A44E93" w:rsidRDefault="00B45A44">
      <w:pPr>
        <w:pStyle w:val="Ttulo1"/>
        <w:spacing w:before="92" w:line="480" w:lineRule="auto"/>
        <w:ind w:left="3163" w:right="2430" w:hanging="303"/>
        <w:rPr>
          <w:sz w:val="20"/>
          <w:szCs w:val="20"/>
        </w:rPr>
      </w:pPr>
      <w:r w:rsidRPr="00A44E93">
        <w:rPr>
          <w:sz w:val="20"/>
          <w:szCs w:val="20"/>
        </w:rPr>
        <w:t xml:space="preserve">EDITAL </w:t>
      </w:r>
      <w:r w:rsidR="00A44E93" w:rsidRPr="00A44E93">
        <w:rPr>
          <w:sz w:val="20"/>
          <w:szCs w:val="20"/>
        </w:rPr>
        <w:t>Nº 0</w:t>
      </w:r>
      <w:r w:rsidR="004F154B">
        <w:rPr>
          <w:sz w:val="20"/>
          <w:szCs w:val="20"/>
        </w:rPr>
        <w:t>3</w:t>
      </w:r>
      <w:r w:rsidR="00A44E93" w:rsidRPr="00A44E93">
        <w:rPr>
          <w:sz w:val="20"/>
          <w:szCs w:val="20"/>
        </w:rPr>
        <w:t>/20</w:t>
      </w:r>
      <w:r w:rsidR="002D268D">
        <w:rPr>
          <w:sz w:val="20"/>
          <w:szCs w:val="20"/>
        </w:rPr>
        <w:t>2</w:t>
      </w:r>
      <w:r w:rsidR="004F154B">
        <w:rPr>
          <w:sz w:val="20"/>
          <w:szCs w:val="20"/>
        </w:rPr>
        <w:t>3</w:t>
      </w:r>
      <w:r w:rsidR="00A44E93" w:rsidRPr="00A44E93">
        <w:rPr>
          <w:sz w:val="20"/>
          <w:szCs w:val="20"/>
        </w:rPr>
        <w:t>/</w:t>
      </w:r>
      <w:proofErr w:type="spellStart"/>
      <w:r w:rsidR="00A44E93" w:rsidRPr="00A44E93">
        <w:rPr>
          <w:sz w:val="20"/>
          <w:szCs w:val="20"/>
        </w:rPr>
        <w:t>PBIEx</w:t>
      </w:r>
      <w:proofErr w:type="spellEnd"/>
      <w:r w:rsidR="00A44E93" w:rsidRPr="00A44E93">
        <w:rPr>
          <w:sz w:val="20"/>
          <w:szCs w:val="20"/>
        </w:rPr>
        <w:t>/CAMPUS ESTÂNCIA</w:t>
      </w:r>
      <w:r w:rsidRPr="00A44E93">
        <w:rPr>
          <w:sz w:val="20"/>
          <w:szCs w:val="20"/>
        </w:rPr>
        <w:t>/IFS</w:t>
      </w:r>
    </w:p>
    <w:p w:rsidR="00796282" w:rsidRDefault="00B45A44">
      <w:pPr>
        <w:pStyle w:val="PargrafodaLista"/>
        <w:numPr>
          <w:ilvl w:val="0"/>
          <w:numId w:val="14"/>
        </w:numPr>
        <w:tabs>
          <w:tab w:val="left" w:pos="459"/>
        </w:tabs>
        <w:rPr>
          <w:b/>
        </w:rPr>
      </w:pPr>
      <w:r>
        <w:rPr>
          <w:b/>
        </w:rPr>
        <w:t>CANDIDATO</w:t>
      </w:r>
    </w:p>
    <w:p w:rsidR="00796282" w:rsidRDefault="00AD404F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46520" cy="295910"/>
                <wp:effectExtent l="5080" t="13335" r="6350" b="5080"/>
                <wp:docPr id="6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6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8367E" id="Group 116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">
                <v:line id="Line 11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18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119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20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796282" w:rsidRDefault="00796282">
      <w:pPr>
        <w:pStyle w:val="Corpodetexto"/>
        <w:spacing w:before="5"/>
        <w:rPr>
          <w:b/>
          <w:sz w:val="10"/>
        </w:rPr>
      </w:pPr>
    </w:p>
    <w:p w:rsidR="00796282" w:rsidRDefault="00B45A44">
      <w:pPr>
        <w:pStyle w:val="PargrafodaLista"/>
        <w:numPr>
          <w:ilvl w:val="0"/>
          <w:numId w:val="14"/>
        </w:numPr>
        <w:tabs>
          <w:tab w:val="left" w:pos="459"/>
        </w:tabs>
        <w:spacing w:before="92"/>
        <w:rPr>
          <w:b/>
        </w:rPr>
      </w:pPr>
      <w:r>
        <w:rPr>
          <w:b/>
        </w:rPr>
        <w:t>ENDEREÇO/TELEFONE</w:t>
      </w:r>
    </w:p>
    <w:p w:rsidR="00796282" w:rsidRDefault="00AD404F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46520" cy="295910"/>
                <wp:effectExtent l="5080" t="13335" r="6350" b="5080"/>
                <wp:docPr id="5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5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FF0B9" id="Group 12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">
                <v:line id="Line 12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2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2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2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96282" w:rsidRDefault="00796282">
      <w:pPr>
        <w:pStyle w:val="Corpodetexto"/>
        <w:spacing w:before="7"/>
        <w:rPr>
          <w:b/>
          <w:sz w:val="10"/>
        </w:rPr>
      </w:pPr>
    </w:p>
    <w:p w:rsidR="00796282" w:rsidRDefault="00B45A44">
      <w:pPr>
        <w:pStyle w:val="PargrafodaLista"/>
        <w:numPr>
          <w:ilvl w:val="0"/>
          <w:numId w:val="15"/>
        </w:numPr>
        <w:tabs>
          <w:tab w:val="left" w:pos="459"/>
        </w:tabs>
        <w:spacing w:before="91"/>
        <w:rPr>
          <w:b/>
        </w:rPr>
      </w:pPr>
      <w:r>
        <w:rPr>
          <w:b/>
        </w:rPr>
        <w:t>VAGA A QUAL ESTÁ CONCORRENDO (ÁREA/</w:t>
      </w:r>
      <w:proofErr w:type="gramStart"/>
      <w:r>
        <w:rPr>
          <w:b/>
        </w:rPr>
        <w:t>SETOR</w:t>
      </w:r>
      <w:r>
        <w:rPr>
          <w:b/>
          <w:spacing w:val="-4"/>
        </w:rPr>
        <w:t xml:space="preserve"> </w:t>
      </w:r>
      <w:r>
        <w:rPr>
          <w:b/>
        </w:rPr>
        <w:t>)</w:t>
      </w:r>
      <w:proofErr w:type="gramEnd"/>
    </w:p>
    <w:p w:rsidR="00796282" w:rsidRDefault="00AD404F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46520" cy="296545"/>
                <wp:effectExtent l="5080" t="13970" r="6350" b="13335"/>
                <wp:docPr id="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6545"/>
                          <a:chOff x="0" y="0"/>
                          <a:chExt cx="10152" cy="467"/>
                        </a:xfrm>
                      </wpg:grpSpPr>
                      <wps:wsp>
                        <wps:cNvPr id="5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1B3BC" id="Group 126" o:spid="_x0000_s1026" style="width:507.6pt;height:23.35pt;mso-position-horizontal-relative:char;mso-position-vertical-relative:line" coordsize="10152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">
                <v:line id="Line 12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28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29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30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96282" w:rsidRDefault="00796282">
      <w:pPr>
        <w:pStyle w:val="Corpodetexto"/>
        <w:spacing w:before="8"/>
        <w:rPr>
          <w:b/>
          <w:sz w:val="10"/>
        </w:rPr>
      </w:pPr>
    </w:p>
    <w:p w:rsidR="00796282" w:rsidRDefault="00B45A44">
      <w:pPr>
        <w:pStyle w:val="PargrafodaLista"/>
        <w:numPr>
          <w:ilvl w:val="0"/>
          <w:numId w:val="15"/>
        </w:numPr>
        <w:tabs>
          <w:tab w:val="left" w:pos="459"/>
        </w:tabs>
        <w:spacing w:before="92"/>
        <w:rPr>
          <w:b/>
        </w:rPr>
      </w:pPr>
      <w:r>
        <w:rPr>
          <w:b/>
        </w:rPr>
        <w:t>INSTITUIÇÃO/GRADUAÇÃO/ PERÍODO</w:t>
      </w:r>
    </w:p>
    <w:p w:rsidR="00796282" w:rsidRDefault="00AD404F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46520" cy="295910"/>
                <wp:effectExtent l="5080" t="6350" r="6350" b="12065"/>
                <wp:docPr id="4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44176" id="Group 13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">
                <v:line id="Line 13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3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3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3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96282" w:rsidRDefault="00796282">
      <w:pPr>
        <w:pStyle w:val="Corpodetexto"/>
        <w:spacing w:before="4"/>
        <w:rPr>
          <w:b/>
          <w:sz w:val="10"/>
        </w:rPr>
      </w:pPr>
    </w:p>
    <w:p w:rsidR="00796282" w:rsidRDefault="00B45A44">
      <w:pPr>
        <w:pStyle w:val="PargrafodaLista"/>
        <w:numPr>
          <w:ilvl w:val="0"/>
          <w:numId w:val="15"/>
        </w:numPr>
        <w:tabs>
          <w:tab w:val="left" w:pos="459"/>
        </w:tabs>
        <w:spacing w:before="92"/>
        <w:rPr>
          <w:b/>
        </w:rPr>
      </w:pPr>
      <w:r>
        <w:rPr>
          <w:b/>
        </w:rPr>
        <w:t>DISPONIBILIDADE DE</w:t>
      </w:r>
      <w:r>
        <w:rPr>
          <w:b/>
          <w:spacing w:val="-3"/>
        </w:rPr>
        <w:t xml:space="preserve"> </w:t>
      </w:r>
      <w:r>
        <w:rPr>
          <w:b/>
        </w:rPr>
        <w:t>HORÁRIO</w:t>
      </w:r>
    </w:p>
    <w:p w:rsidR="00796282" w:rsidRDefault="00AD404F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46520" cy="294640"/>
                <wp:effectExtent l="5080" t="5715" r="6350" b="4445"/>
                <wp:docPr id="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4640"/>
                          <a:chOff x="0" y="0"/>
                          <a:chExt cx="10152" cy="464"/>
                        </a:xfrm>
                      </wpg:grpSpPr>
                      <wps:wsp>
                        <wps:cNvPr id="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" y="458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92D2F" id="Group 136" o:spid="_x0000_s1026" style="width:507.6pt;height:23.2pt;mso-position-horizontal-relative:char;mso-position-vertical-relative:line" coordsize="101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">
                <v:line id="Line 137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138" o:spid="_x0000_s1028" style="position:absolute;visibility:visible;mso-wrap-style:square" from="5,0" to="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39" o:spid="_x0000_s1029" style="position:absolute;visibility:visible;mso-wrap-style:square" from="10,458" to="101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140" o:spid="_x0000_s1030" style="position:absolute;visibility:visible;mso-wrap-style:square" from="10147,0" to="10147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96282" w:rsidRDefault="00796282">
      <w:pPr>
        <w:pStyle w:val="Corpodetexto"/>
        <w:spacing w:before="7"/>
        <w:rPr>
          <w:b/>
          <w:sz w:val="10"/>
        </w:rPr>
      </w:pPr>
    </w:p>
    <w:p w:rsidR="00796282" w:rsidRDefault="00B45A44">
      <w:pPr>
        <w:pStyle w:val="PargrafodaLista"/>
        <w:numPr>
          <w:ilvl w:val="0"/>
          <w:numId w:val="15"/>
        </w:numPr>
        <w:tabs>
          <w:tab w:val="left" w:pos="459"/>
        </w:tabs>
        <w:spacing w:before="91"/>
        <w:rPr>
          <w:b/>
        </w:rPr>
      </w:pPr>
      <w:r>
        <w:rPr>
          <w:b/>
        </w:rPr>
        <w:t>DATA DE PROVÁVEL CONCLUSÃO DO</w:t>
      </w:r>
      <w:r>
        <w:rPr>
          <w:b/>
          <w:spacing w:val="-2"/>
        </w:rPr>
        <w:t xml:space="preserve"> </w:t>
      </w:r>
      <w:r>
        <w:rPr>
          <w:b/>
        </w:rPr>
        <w:t>CURSO</w:t>
      </w:r>
    </w:p>
    <w:p w:rsidR="00796282" w:rsidRDefault="00AD404F">
      <w:pPr>
        <w:pStyle w:val="Corpodetexto"/>
        <w:ind w:left="12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46520" cy="295910"/>
                <wp:effectExtent l="5080" t="6350" r="6350" b="12065"/>
                <wp:docPr id="3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961BF" id="Group 141" o:spid="_x0000_s1026" style="width:507.6pt;height:23.3pt;mso-position-horizontal-relative:char;mso-position-vertical-relative:line" coordsize="1015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">
                <v:line id="Line 142" o:spid="_x0000_s1027" style="position:absolute;visibility:visible;mso-wrap-style:square" from="10,5" to="10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43" o:spid="_x0000_s1028" style="position:absolute;visibility:visible;mso-wrap-style:square" from="5,0" to="5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44" o:spid="_x0000_s1029" style="position:absolute;visibility:visible;mso-wrap-style:square" from="10,461" to="101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45" o:spid="_x0000_s1030" style="position:absolute;visibility:visible;mso-wrap-style:square" from="10147,0" to="101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2D268D" w:rsidRDefault="002D268D">
      <w:pPr>
        <w:pStyle w:val="Corpodetexto"/>
        <w:ind w:left="123"/>
        <w:rPr>
          <w:sz w:val="20"/>
        </w:rPr>
      </w:pPr>
    </w:p>
    <w:p w:rsidR="002D268D" w:rsidRDefault="00D52EB6" w:rsidP="00D52EB6">
      <w:pPr>
        <w:pStyle w:val="Corpodetexto"/>
        <w:numPr>
          <w:ilvl w:val="0"/>
          <w:numId w:val="15"/>
        </w:numPr>
        <w:rPr>
          <w:b/>
        </w:rPr>
      </w:pPr>
      <w:r w:rsidRPr="00754036">
        <w:rPr>
          <w:b/>
        </w:rPr>
        <w:t>RESPONDA</w:t>
      </w:r>
      <w:r>
        <w:rPr>
          <w:b/>
        </w:rPr>
        <w:t xml:space="preserve"> ÀS SEGUINTES PERGUNTAS PRÉVIAS</w:t>
      </w:r>
    </w:p>
    <w:p w:rsidR="00D52EB6" w:rsidRPr="00754036" w:rsidRDefault="00D52EB6" w:rsidP="00754036">
      <w:pPr>
        <w:pStyle w:val="Corpodetexto"/>
        <w:ind w:left="458"/>
        <w:rPr>
          <w:b/>
        </w:rPr>
      </w:pPr>
    </w:p>
    <w:p w:rsidR="00413584" w:rsidRDefault="00413584" w:rsidP="00754036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O que sabe sobre o Instituto Federal de Sergipe?</w:t>
      </w:r>
    </w:p>
    <w:p w:rsidR="00413584" w:rsidRPr="00754036" w:rsidRDefault="00413584" w:rsidP="00754036">
      <w:pPr>
        <w:pStyle w:val="Corpodetexto"/>
        <w:ind w:left="483"/>
        <w:rPr>
          <w:b/>
        </w:rPr>
      </w:pPr>
    </w:p>
    <w:p w:rsidR="00413584" w:rsidRDefault="00413584" w:rsidP="00754036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Por que se inscreveu na seleção dessa Bolsa?</w:t>
      </w:r>
    </w:p>
    <w:p w:rsidR="00413584" w:rsidRDefault="00413584" w:rsidP="00754036">
      <w:pPr>
        <w:pStyle w:val="PargrafodaLista"/>
        <w:rPr>
          <w:b/>
        </w:rPr>
      </w:pPr>
    </w:p>
    <w:p w:rsidR="002D268D" w:rsidRDefault="00413584" w:rsidP="00754036">
      <w:pPr>
        <w:pStyle w:val="Corpodetexto"/>
        <w:numPr>
          <w:ilvl w:val="0"/>
          <w:numId w:val="16"/>
        </w:numPr>
        <w:rPr>
          <w:b/>
        </w:rPr>
      </w:pPr>
      <w:r w:rsidRPr="00754036">
        <w:rPr>
          <w:b/>
        </w:rPr>
        <w:t>Qual seu nível de comprometimento em compartilhar seus conhecimentos no projeto do IFS?</w:t>
      </w:r>
    </w:p>
    <w:p w:rsidR="00840737" w:rsidRDefault="00840737" w:rsidP="00754036">
      <w:pPr>
        <w:pStyle w:val="PargrafodaLista"/>
        <w:rPr>
          <w:b/>
        </w:rPr>
      </w:pPr>
    </w:p>
    <w:p w:rsidR="00840737" w:rsidRDefault="00840737" w:rsidP="00840737">
      <w:pPr>
        <w:pStyle w:val="Corpodetexto"/>
        <w:rPr>
          <w:b/>
        </w:rPr>
      </w:pPr>
    </w:p>
    <w:p w:rsidR="00840737" w:rsidRDefault="00840737" w:rsidP="00840737">
      <w:pPr>
        <w:pStyle w:val="Corpodetexto"/>
        <w:rPr>
          <w:b/>
        </w:rPr>
      </w:pPr>
    </w:p>
    <w:p w:rsidR="00840737" w:rsidRDefault="00840737" w:rsidP="00840737">
      <w:pPr>
        <w:pStyle w:val="Corpodetexto"/>
        <w:rPr>
          <w:b/>
        </w:rPr>
      </w:pPr>
    </w:p>
    <w:p w:rsidR="00840737" w:rsidRDefault="00840737" w:rsidP="00840737">
      <w:pPr>
        <w:pStyle w:val="Corpodetexto"/>
        <w:rPr>
          <w:b/>
        </w:rPr>
      </w:pPr>
    </w:p>
    <w:p w:rsidR="001D4280" w:rsidRDefault="00840737" w:rsidP="00840737">
      <w:pPr>
        <w:pStyle w:val="Corpodetexto"/>
        <w:rPr>
          <w:b/>
        </w:rPr>
      </w:pPr>
      <w:r w:rsidRPr="00840737">
        <w:rPr>
          <w:b/>
        </w:rPr>
        <w:t>Encaminhar o Formulário acima no prazo junto com os anexos contendo a documentação</w:t>
      </w:r>
      <w:r w:rsidR="00B04677">
        <w:rPr>
          <w:b/>
        </w:rPr>
        <w:t xml:space="preserve"> (item 5)</w:t>
      </w:r>
      <w:r w:rsidRPr="00840737">
        <w:rPr>
          <w:b/>
        </w:rPr>
        <w:t xml:space="preserve"> exigida para </w:t>
      </w:r>
      <w:r w:rsidR="00B04677">
        <w:rPr>
          <w:b/>
        </w:rPr>
        <w:t xml:space="preserve">o </w:t>
      </w:r>
      <w:r w:rsidRPr="00840737">
        <w:rPr>
          <w:b/>
        </w:rPr>
        <w:t>e-mail do Setor responsável constante no Item 2.1 do edital</w:t>
      </w:r>
    </w:p>
    <w:p w:rsidR="001D4280" w:rsidRDefault="001D4280" w:rsidP="00754036"/>
    <w:sectPr w:rsidR="001D4280">
      <w:headerReference w:type="default" r:id="rId8"/>
      <w:pgSz w:w="11910" w:h="16840"/>
      <w:pgMar w:top="1720" w:right="300" w:bottom="1180" w:left="1040" w:header="74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0C" w:rsidRDefault="00880C0C">
      <w:r>
        <w:separator/>
      </w:r>
    </w:p>
  </w:endnote>
  <w:endnote w:type="continuationSeparator" w:id="0">
    <w:p w:rsidR="00880C0C" w:rsidRDefault="0088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0C" w:rsidRDefault="00880C0C">
      <w:r>
        <w:separator/>
      </w:r>
    </w:p>
  </w:footnote>
  <w:footnote w:type="continuationSeparator" w:id="0">
    <w:p w:rsidR="00880C0C" w:rsidRDefault="0088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D6" w:rsidRDefault="00AF5AD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44928" behindDoc="1" locked="0" layoutInCell="1" allowOverlap="1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9525" t="13335" r="9525" b="12700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2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F4B9D" id="Line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56.55pt" to="283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" strokecolor="#528135" strokeweight="1.2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701800" cy="323215"/>
              <wp:effectExtent l="0" t="635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AD6" w:rsidRDefault="00AF5AD6">
                          <w:pPr>
                            <w:pStyle w:val="Corpodetexto"/>
                            <w:spacing w:before="11"/>
                            <w:ind w:left="20"/>
                          </w:pPr>
                          <w:r>
                            <w:t>CAMPUS ESTÃNCIA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00" type="#_x0000_t202" style="position:absolute;margin-left:296.75pt;margin-top:51.8pt;width:134pt;height:2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jw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" filled="f" stroked="f">
              <v:textbox inset="0,0,0,0">
                <w:txbxContent>
                  <w:p w:rsidR="00AF5AD6" w:rsidRDefault="00AF5AD6">
                    <w:pPr>
                      <w:pStyle w:val="Corpodetexto"/>
                      <w:spacing w:before="11"/>
                      <w:ind w:left="20"/>
                    </w:pPr>
                    <w:r>
                      <w:t>CAMPUS ESTÃNCIA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1"/>
      <w:numFmt w:val="decimal"/>
      <w:lvlText w:val="%1"/>
      <w:lvlJc w:val="left"/>
      <w:pPr>
        <w:ind w:left="820" w:hanging="485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20" w:hanging="4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1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90" w:hanging="1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6" w:hanging="1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1" w:hanging="1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7" w:hanging="1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32" w:hanging="1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8" w:hanging="192"/>
      </w:pPr>
      <w:rPr>
        <w:rFonts w:hint="default"/>
        <w:lang w:val="pt-BR" w:eastAsia="pt-BR" w:bidi="pt-BR"/>
      </w:rPr>
    </w:lvl>
  </w:abstractNum>
  <w:abstractNum w:abstractNumId="1" w15:restartNumberingAfterBreak="0">
    <w:nsid w:val="B5E306ED"/>
    <w:multiLevelType w:val="multilevel"/>
    <w:tmpl w:val="B5E306ED"/>
    <w:lvl w:ilvl="0">
      <w:numFmt w:val="bullet"/>
      <w:lvlText w:val=""/>
      <w:lvlJc w:val="left"/>
      <w:pPr>
        <w:ind w:left="1216" w:hanging="744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2141" w:hanging="74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3063" w:hanging="7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85" w:hanging="7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07" w:hanging="7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9" w:hanging="7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1" w:hanging="7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3" w:hanging="7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5" w:hanging="744"/>
      </w:pPr>
      <w:rPr>
        <w:rFonts w:hint="default"/>
        <w:lang w:val="pt-BR" w:eastAsia="pt-BR" w:bidi="pt-BR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lowerRoman"/>
      <w:lvlText w:val="%2)"/>
      <w:lvlJc w:val="left"/>
      <w:pPr>
        <w:ind w:left="1043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84" w:hanging="21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8" w:hanging="2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73" w:hanging="2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17" w:hanging="2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61" w:hanging="2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6" w:hanging="2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0" w:hanging="216"/>
      </w:pPr>
      <w:rPr>
        <w:rFonts w:hint="default"/>
        <w:lang w:val="pt-BR" w:eastAsia="pt-BR" w:bidi="pt-BR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23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73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06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39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2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6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9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2" w:hanging="221"/>
      </w:pPr>
      <w:rPr>
        <w:rFonts w:hint="default"/>
        <w:lang w:val="pt-BR" w:eastAsia="pt-BR" w:bidi="pt-BR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11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47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47"/>
      </w:pPr>
      <w:rPr>
        <w:rFonts w:hint="default"/>
        <w:lang w:val="pt-BR" w:eastAsia="pt-BR" w:bidi="pt-BR"/>
      </w:rPr>
    </w:lvl>
  </w:abstractNum>
  <w:abstractNum w:abstractNumId="5" w15:restartNumberingAfterBreak="0">
    <w:nsid w:val="F4B5D9F5"/>
    <w:multiLevelType w:val="multilevel"/>
    <w:tmpl w:val="F4B5D9F5"/>
    <w:lvl w:ilvl="0">
      <w:start w:val="2"/>
      <w:numFmt w:val="decimal"/>
      <w:lvlText w:val="%1."/>
      <w:lvlJc w:val="left"/>
      <w:pPr>
        <w:ind w:left="45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abstractNum w:abstractNumId="6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35" w:hanging="1056"/>
      </w:pPr>
      <w:rPr>
        <w:rFonts w:hint="default"/>
        <w:b/>
        <w:bCs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99" w:hanging="10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40" w:hanging="10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11" w:hanging="10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2" w:hanging="10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53" w:hanging="10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5" w:hanging="10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6" w:hanging="1056"/>
      </w:pPr>
      <w:rPr>
        <w:rFonts w:hint="default"/>
        <w:lang w:val="pt-BR" w:eastAsia="pt-BR" w:bidi="pt-BR"/>
      </w:rPr>
    </w:lvl>
  </w:abstractNum>
  <w:abstractNum w:abstractNumId="7" w15:restartNumberingAfterBreak="0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11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28"/>
      </w:pPr>
      <w:rPr>
        <w:rFonts w:hint="default"/>
        <w:lang w:val="pt-BR" w:eastAsia="pt-BR" w:bidi="pt-BR"/>
      </w:rPr>
    </w:lvl>
  </w:abstractNum>
  <w:abstractNum w:abstractNumId="8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9" w15:restartNumberingAfterBreak="0">
    <w:nsid w:val="040F5835"/>
    <w:multiLevelType w:val="hybridMultilevel"/>
    <w:tmpl w:val="9070B8C2"/>
    <w:lvl w:ilvl="0" w:tplc="0416000F">
      <w:start w:val="1"/>
      <w:numFmt w:val="decimal"/>
      <w:lvlText w:val="%1."/>
      <w:lvlJc w:val="left"/>
      <w:pPr>
        <w:ind w:left="805" w:hanging="360"/>
      </w:p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start w:val="2"/>
      <w:numFmt w:val="decimal"/>
      <w:lvlText w:val="%1.%2)"/>
      <w:lvlJc w:val="left"/>
      <w:pPr>
        <w:ind w:left="109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37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75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3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0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8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6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3" w:hanging="406"/>
      </w:pPr>
      <w:rPr>
        <w:rFonts w:hint="default"/>
        <w:lang w:val="pt-BR" w:eastAsia="pt-BR" w:bidi="pt-BR"/>
      </w:rPr>
    </w:lvl>
  </w:abstractNum>
  <w:abstractNum w:abstractNumId="11" w15:restartNumberingAfterBreak="0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45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abstractNum w:abstractNumId="13" w15:restartNumberingAfterBreak="0">
    <w:nsid w:val="4EFE1EB7"/>
    <w:multiLevelType w:val="hybridMultilevel"/>
    <w:tmpl w:val="9070B8C2"/>
    <w:lvl w:ilvl="0" w:tplc="0416000F">
      <w:start w:val="1"/>
      <w:numFmt w:val="decimal"/>
      <w:lvlText w:val="%1."/>
      <w:lvlJc w:val="left"/>
      <w:pPr>
        <w:ind w:left="805" w:hanging="360"/>
      </w:p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151" w:hanging="284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183" w:hanging="2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15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7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9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43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75" w:hanging="284"/>
      </w:pPr>
      <w:rPr>
        <w:rFonts w:hint="default"/>
        <w:lang w:val="pt-BR" w:eastAsia="pt-BR" w:bidi="pt-BR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lowerLetter"/>
      <w:lvlText w:val="%1)"/>
      <w:lvlJc w:val="left"/>
      <w:pPr>
        <w:ind w:left="902" w:hanging="435"/>
      </w:pPr>
      <w:rPr>
        <w:rFonts w:ascii="Times New Roman" w:eastAsia="Times New Roman" w:hAnsi="Times New Roman" w:cs="Times New Roman" w:hint="default"/>
        <w:spacing w:val="-17"/>
        <w:w w:val="97"/>
        <w:sz w:val="22"/>
        <w:szCs w:val="22"/>
        <w:lang w:val="pt-BR" w:eastAsia="pt-BR" w:bidi="pt-BR"/>
      </w:rPr>
    </w:lvl>
    <w:lvl w:ilvl="1">
      <w:start w:val="1"/>
      <w:numFmt w:val="lowerRoman"/>
      <w:lvlText w:val="%2."/>
      <w:lvlJc w:val="left"/>
      <w:pPr>
        <w:ind w:left="2061" w:hanging="55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991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22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53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8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15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6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77" w:hanging="552"/>
      </w:pPr>
      <w:rPr>
        <w:rFonts w:hint="default"/>
        <w:lang w:val="pt-BR" w:eastAsia="pt-BR" w:bidi="pt-BR"/>
      </w:rPr>
    </w:lvl>
  </w:abstractNum>
  <w:abstractNum w:abstractNumId="17" w15:restartNumberingAfterBreak="0">
    <w:nsid w:val="7FBE7323"/>
    <w:multiLevelType w:val="hybridMultilevel"/>
    <w:tmpl w:val="8B105D00"/>
    <w:lvl w:ilvl="0" w:tplc="4192E5EE">
      <w:start w:val="1"/>
      <w:numFmt w:val="lowerLetter"/>
      <w:lvlText w:val="%1."/>
      <w:lvlJc w:val="left"/>
      <w:pPr>
        <w:ind w:left="483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83C"/>
    <w:rsid w:val="00051DF7"/>
    <w:rsid w:val="00071CCB"/>
    <w:rsid w:val="00093C56"/>
    <w:rsid w:val="00096276"/>
    <w:rsid w:val="000C0BF2"/>
    <w:rsid w:val="000C34FE"/>
    <w:rsid w:val="000E01C5"/>
    <w:rsid w:val="000F11EA"/>
    <w:rsid w:val="000F7423"/>
    <w:rsid w:val="00111C98"/>
    <w:rsid w:val="00172A27"/>
    <w:rsid w:val="00185781"/>
    <w:rsid w:val="00190A86"/>
    <w:rsid w:val="001A256B"/>
    <w:rsid w:val="001B2F4C"/>
    <w:rsid w:val="001B6ADB"/>
    <w:rsid w:val="001D4280"/>
    <w:rsid w:val="001D44AB"/>
    <w:rsid w:val="001E0046"/>
    <w:rsid w:val="002127EC"/>
    <w:rsid w:val="0029662F"/>
    <w:rsid w:val="002A0CDC"/>
    <w:rsid w:val="002B7E35"/>
    <w:rsid w:val="002D268D"/>
    <w:rsid w:val="002E4E12"/>
    <w:rsid w:val="002F77E7"/>
    <w:rsid w:val="003306BE"/>
    <w:rsid w:val="00352709"/>
    <w:rsid w:val="00353C1D"/>
    <w:rsid w:val="00357E5C"/>
    <w:rsid w:val="0036225C"/>
    <w:rsid w:val="003A2E00"/>
    <w:rsid w:val="003B45EF"/>
    <w:rsid w:val="003B64C8"/>
    <w:rsid w:val="00410579"/>
    <w:rsid w:val="00413584"/>
    <w:rsid w:val="00434A45"/>
    <w:rsid w:val="00455761"/>
    <w:rsid w:val="00463CA9"/>
    <w:rsid w:val="00484350"/>
    <w:rsid w:val="004A1EDF"/>
    <w:rsid w:val="004A77F4"/>
    <w:rsid w:val="004F154B"/>
    <w:rsid w:val="0052241C"/>
    <w:rsid w:val="00530570"/>
    <w:rsid w:val="00550B0E"/>
    <w:rsid w:val="00554CB3"/>
    <w:rsid w:val="005C28BA"/>
    <w:rsid w:val="00624D50"/>
    <w:rsid w:val="00632634"/>
    <w:rsid w:val="00663507"/>
    <w:rsid w:val="00684B18"/>
    <w:rsid w:val="0068683F"/>
    <w:rsid w:val="00697EC3"/>
    <w:rsid w:val="00707B63"/>
    <w:rsid w:val="00754036"/>
    <w:rsid w:val="0077223B"/>
    <w:rsid w:val="00796282"/>
    <w:rsid w:val="0079653D"/>
    <w:rsid w:val="007C7020"/>
    <w:rsid w:val="00803BC1"/>
    <w:rsid w:val="0080473A"/>
    <w:rsid w:val="00815FEF"/>
    <w:rsid w:val="008165C2"/>
    <w:rsid w:val="008169D9"/>
    <w:rsid w:val="00837A9B"/>
    <w:rsid w:val="00840737"/>
    <w:rsid w:val="00852760"/>
    <w:rsid w:val="00866896"/>
    <w:rsid w:val="00880C0C"/>
    <w:rsid w:val="00881455"/>
    <w:rsid w:val="008A3680"/>
    <w:rsid w:val="008A52D1"/>
    <w:rsid w:val="008C7275"/>
    <w:rsid w:val="008F5EC5"/>
    <w:rsid w:val="00910BB1"/>
    <w:rsid w:val="00924158"/>
    <w:rsid w:val="00954575"/>
    <w:rsid w:val="00955A24"/>
    <w:rsid w:val="009723A9"/>
    <w:rsid w:val="00985379"/>
    <w:rsid w:val="009A5B58"/>
    <w:rsid w:val="009B2465"/>
    <w:rsid w:val="009C79BF"/>
    <w:rsid w:val="009D47EC"/>
    <w:rsid w:val="00A031B3"/>
    <w:rsid w:val="00A06E10"/>
    <w:rsid w:val="00A102EF"/>
    <w:rsid w:val="00A118B8"/>
    <w:rsid w:val="00A12DCD"/>
    <w:rsid w:val="00A449CA"/>
    <w:rsid w:val="00A44E93"/>
    <w:rsid w:val="00A5394A"/>
    <w:rsid w:val="00A61798"/>
    <w:rsid w:val="00A91033"/>
    <w:rsid w:val="00AA1916"/>
    <w:rsid w:val="00AD404F"/>
    <w:rsid w:val="00AF5AD6"/>
    <w:rsid w:val="00B04677"/>
    <w:rsid w:val="00B16C3C"/>
    <w:rsid w:val="00B20530"/>
    <w:rsid w:val="00B45A44"/>
    <w:rsid w:val="00BA7030"/>
    <w:rsid w:val="00BC7482"/>
    <w:rsid w:val="00BC7634"/>
    <w:rsid w:val="00BF054F"/>
    <w:rsid w:val="00BF075F"/>
    <w:rsid w:val="00C20DDC"/>
    <w:rsid w:val="00C34279"/>
    <w:rsid w:val="00C458B7"/>
    <w:rsid w:val="00CA61B3"/>
    <w:rsid w:val="00CA648D"/>
    <w:rsid w:val="00CB007F"/>
    <w:rsid w:val="00CB6311"/>
    <w:rsid w:val="00CE004C"/>
    <w:rsid w:val="00CE2895"/>
    <w:rsid w:val="00CF6B60"/>
    <w:rsid w:val="00D44E11"/>
    <w:rsid w:val="00D52EB6"/>
    <w:rsid w:val="00D67F83"/>
    <w:rsid w:val="00DA7C5B"/>
    <w:rsid w:val="00E25F3A"/>
    <w:rsid w:val="00E62E2C"/>
    <w:rsid w:val="00E704CA"/>
    <w:rsid w:val="00E82B12"/>
    <w:rsid w:val="00E903FC"/>
    <w:rsid w:val="00E912C7"/>
    <w:rsid w:val="00E9474B"/>
    <w:rsid w:val="00E9774C"/>
    <w:rsid w:val="00EA45CA"/>
    <w:rsid w:val="00EB291B"/>
    <w:rsid w:val="00ED7E18"/>
    <w:rsid w:val="00F07854"/>
    <w:rsid w:val="00F40F5E"/>
    <w:rsid w:val="00F46BCA"/>
    <w:rsid w:val="00F5626B"/>
    <w:rsid w:val="00F81CC6"/>
    <w:rsid w:val="00F905F0"/>
    <w:rsid w:val="00F90D0A"/>
    <w:rsid w:val="00F96D23"/>
    <w:rsid w:val="00FA66A8"/>
    <w:rsid w:val="00FC0762"/>
    <w:rsid w:val="00FD0257"/>
    <w:rsid w:val="00FE479C"/>
    <w:rsid w:val="00FF642A"/>
    <w:rsid w:val="00FF7839"/>
    <w:rsid w:val="24185BE4"/>
    <w:rsid w:val="319355AD"/>
    <w:rsid w:val="3544634A"/>
    <w:rsid w:val="4C0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B641BBC"/>
  <w15:docId w15:val="{96598A5B-BDE8-4211-AF2A-4E54A25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ind w:left="546" w:hanging="42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</w:rPr>
  </w:style>
  <w:style w:type="paragraph" w:styleId="Cabealho">
    <w:name w:val="header"/>
    <w:basedOn w:val="Normal"/>
    <w:link w:val="CabealhoChar"/>
    <w:rsid w:val="00C45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58B7"/>
    <w:rPr>
      <w:rFonts w:eastAsia="Times New Roman"/>
      <w:sz w:val="22"/>
      <w:szCs w:val="22"/>
      <w:lang w:bidi="pt-BR"/>
    </w:rPr>
  </w:style>
  <w:style w:type="character" w:styleId="Hyperlink">
    <w:name w:val="Hyperlink"/>
    <w:basedOn w:val="Fontepargpadro"/>
    <w:rsid w:val="005C28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8A52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A52D1"/>
    <w:rPr>
      <w:rFonts w:ascii="Segoe UI" w:eastAsia="Times New Roman" w:hAnsi="Segoe UI" w:cs="Segoe UI"/>
      <w:sz w:val="18"/>
      <w:szCs w:val="18"/>
      <w:lang w:bidi="pt-BR"/>
    </w:rPr>
  </w:style>
  <w:style w:type="paragraph" w:customStyle="1" w:styleId="Contedodatabela">
    <w:name w:val="Conteúdo da tabela"/>
    <w:basedOn w:val="Normal"/>
    <w:rsid w:val="001D4280"/>
    <w:pPr>
      <w:widowControl/>
      <w:suppressLineNumbers/>
      <w:suppressAutoHyphens/>
      <w:autoSpaceDE/>
      <w:autoSpaceDN/>
      <w:spacing w:line="360" w:lineRule="atLeast"/>
      <w:textAlignment w:val="baseline"/>
    </w:pPr>
    <w:rPr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3A2E00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eastAsia="ar-SA" w:bidi="ar-SA"/>
    </w:rPr>
  </w:style>
  <w:style w:type="character" w:styleId="MenoPendente">
    <w:name w:val="Unresolved Mention"/>
    <w:basedOn w:val="Fontepargpadro"/>
    <w:uiPriority w:val="99"/>
    <w:semiHidden/>
    <w:unhideWhenUsed/>
    <w:rsid w:val="00A1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80" textRotate="1"/>
    <customShpInfo spid="_x0000_s2054"/>
    <customShpInfo spid="_x0000_s2055"/>
    <customShpInfo spid="_x0000_s2056"/>
    <customShpInfo spid="_x0000_s2081" textRotate="1"/>
    <customShpInfo spid="_x0000_s2078" textRotate="1"/>
    <customShpInfo spid="_x0000_s2071"/>
    <customShpInfo spid="_x0000_s2072"/>
    <customShpInfo spid="_x0000_s2073"/>
    <customShpInfo spid="_x0000_s2082" textRotate="1"/>
    <customShpInfo spid="_x0000_s2079" textRotate="1"/>
    <customShpInfo spid="_x0000_s2075"/>
    <customShpInfo spid="_x0000_s2076"/>
    <customShpInfo spid="_x0000_s2057"/>
    <customShpInfo spid="_x0000_s2058"/>
    <customShpInfo spid="_x0000_s2059"/>
    <customShpInfo spid="_x0000_s2060"/>
    <customShpInfo spid="_x0000_s2062"/>
    <customShpInfo spid="_x0000_s2063"/>
    <customShpInfo spid="_x0000_s2064"/>
    <customShpInfo spid="_x0000_s2065"/>
    <customShpInfo spid="_x0000_s2061"/>
    <customShpInfo spid="_x0000_s2066"/>
    <customShpInfo spid="_x0000_s2067"/>
    <customShpInfo spid="_x0000_s2068"/>
    <customShpInfo spid="_x0000_s1027"/>
    <customShpInfo spid="_x0000_s1028"/>
    <customShpInfo spid="_x0000_s1029"/>
    <customShpInfo spid="_x0000_s1030"/>
    <customShpInfo spid="_x0000_s1026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40"/>
    <customShpInfo spid="_x0000_s1036"/>
    <customShpInfo spid="_x0000_s1042"/>
    <customShpInfo spid="_x0000_s1043"/>
    <customShpInfo spid="_x0000_s1044"/>
    <customShpInfo spid="_x0000_s1045"/>
    <customShpInfo spid="_x0000_s1041"/>
    <customShpInfo spid="_x0000_s1047"/>
    <customShpInfo spid="_x0000_s1048"/>
    <customShpInfo spid="_x0000_s1049"/>
    <customShpInfo spid="_x0000_s1050"/>
    <customShpInfo spid="_x0000_s1046"/>
    <customShpInfo spid="_x0000_s1052"/>
    <customShpInfo spid="_x0000_s1053"/>
    <customShpInfo spid="_x0000_s1054"/>
    <customShpInfo spid="_x0000_s1055"/>
    <customShpInfo spid="_x0000_s1051"/>
    <customShpInfo spid="_x0000_s1057"/>
    <customShpInfo spid="_x0000_s1058"/>
    <customShpInfo spid="_x0000_s1059"/>
    <customShpInfo spid="_x0000_s1060"/>
    <customShpInfo spid="_x0000_s1056"/>
    <customShpInfo spid="_x0000_s1062"/>
    <customShpInfo spid="_x0000_s1063"/>
    <customShpInfo spid="_x0000_s1064"/>
    <customShpInfo spid="_x0000_s1065"/>
    <customShpInfo spid="_x0000_s1061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2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79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88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097"/>
    <customShpInfo spid="_x0000_s1107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0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18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27"/>
    <customShpInfo spid="_x0000_s1137"/>
    <customShpInfo spid="_x0000_s1138"/>
    <customShpInfo spid="_x0000_s1139"/>
    <customShpInfo spid="_x0000_s1141"/>
    <customShpInfo spid="_x0000_s1142"/>
    <customShpInfo spid="_x0000_s1143"/>
    <customShpInfo spid="_x0000_s1144"/>
    <customShpInfo spid="_x0000_s1140"/>
    <customShpInfo spid="_x0000_s1146"/>
    <customShpInfo spid="_x0000_s1147"/>
    <customShpInfo spid="_x0000_s1148"/>
    <customShpInfo spid="_x0000_s1149"/>
    <customShpInfo spid="_x0000_s1145"/>
    <customShpInfo spid="_x0000_s1151"/>
    <customShpInfo spid="_x0000_s1152"/>
    <customShpInfo spid="_x0000_s1153"/>
    <customShpInfo spid="_x0000_s1154"/>
    <customShpInfo spid="_x0000_s1150"/>
    <customShpInfo spid="_x0000_s1156"/>
    <customShpInfo spid="_x0000_s1157"/>
    <customShpInfo spid="_x0000_s1158"/>
    <customShpInfo spid="_x0000_s1159"/>
    <customShpInfo spid="_x0000_s1155"/>
    <customShpInfo spid="_x0000_s1161"/>
    <customShpInfo spid="_x0000_s1162"/>
    <customShpInfo spid="_x0000_s1163"/>
    <customShpInfo spid="_x0000_s1164"/>
    <customShpInfo spid="_x0000_s1160"/>
    <customShpInfo spid="_x0000_s1166"/>
    <customShpInfo spid="_x0000_s1167"/>
    <customShpInfo spid="_x0000_s1168"/>
    <customShpInfo spid="_x0000_s1169"/>
    <customShpInfo spid="_x0000_s11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aluno.connepi</dc:creator>
  <cp:lastModifiedBy>PC-SYSTEM</cp:lastModifiedBy>
  <cp:revision>102</cp:revision>
  <cp:lastPrinted>2019-11-19T19:14:00Z</cp:lastPrinted>
  <dcterms:created xsi:type="dcterms:W3CDTF">2019-11-19T12:14:00Z</dcterms:created>
  <dcterms:modified xsi:type="dcterms:W3CDTF">2023-06-30T15:22:00Z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2019-11-09T00:00:00Z</vt:filetime>
  </property>
  <property fmtid="{D5CDD505-2E9C-101B-9397-08002B2CF9AE}" pid="5" name="KSOProductBuildVer">
    <vt:lpwstr>1046-11.2.0.8991</vt:lpwstr>
  </property>
</Properties>
</file>